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915-57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Ломакина Анастасия Александровна, </w:t>
      </w:r>
      <w:r>
        <w:rPr>
          <w:rStyle w:val="cat-User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Ломакина А.А.10.01.2024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586231025010368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Ломакина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Ломакина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Ломакин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Ломакин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 18810886240920019015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06.03.20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18810586231025010368 от 25.10.2023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Ломакин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Ломакину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972420132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1rplc-4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40">
    <w:name w:val="cat-UserDefined grp-3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